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694" w14:textId="33707FC1" w:rsidR="00A95652" w:rsidRDefault="00C05F95" w:rsidP="00C05F95">
      <w:pPr>
        <w:pStyle w:val="Heading3"/>
      </w:pPr>
      <w:r>
        <w:t xml:space="preserve">NDT Chair Report to the AFA – NCA </w:t>
      </w:r>
      <w:r w:rsidR="00777FED">
        <w:t>Zoom</w:t>
      </w:r>
      <w:r>
        <w:t xml:space="preserve"> – 11-</w:t>
      </w:r>
      <w:r w:rsidR="00DD659F">
        <w:t>20</w:t>
      </w:r>
      <w:r>
        <w:t>-</w:t>
      </w:r>
      <w:r w:rsidR="00777FED">
        <w:t>2</w:t>
      </w:r>
      <w:r w:rsidR="00DD659F">
        <w:t>1</w:t>
      </w:r>
    </w:p>
    <w:p w14:paraId="4AEC692F" w14:textId="0AE30A65" w:rsidR="00C05F95" w:rsidRPr="00C05F95" w:rsidRDefault="00C05F95" w:rsidP="00C05F95">
      <w:pPr>
        <w:jc w:val="center"/>
        <w:rPr>
          <w:sz w:val="18"/>
          <w:szCs w:val="18"/>
        </w:rPr>
      </w:pPr>
      <w:r w:rsidRPr="00C05F95">
        <w:rPr>
          <w:sz w:val="18"/>
          <w:szCs w:val="18"/>
        </w:rPr>
        <w:t>Adrienne F. Brovero</w:t>
      </w:r>
    </w:p>
    <w:p w14:paraId="5C974520" w14:textId="77777777" w:rsidR="00C05F95" w:rsidRPr="00C05F95" w:rsidRDefault="00C05F95" w:rsidP="00C05F95">
      <w:pPr>
        <w:jc w:val="center"/>
        <w:rPr>
          <w:sz w:val="18"/>
          <w:szCs w:val="18"/>
        </w:rPr>
      </w:pPr>
      <w:r w:rsidRPr="00C05F95">
        <w:rPr>
          <w:sz w:val="18"/>
          <w:szCs w:val="18"/>
        </w:rPr>
        <w:t>National Debate Tournament Chair</w:t>
      </w:r>
    </w:p>
    <w:p w14:paraId="1FD187CB" w14:textId="608A450F" w:rsidR="00C05F95" w:rsidRDefault="00C05F95" w:rsidP="00C05F95">
      <w:pPr>
        <w:jc w:val="center"/>
        <w:rPr>
          <w:sz w:val="18"/>
          <w:szCs w:val="18"/>
        </w:rPr>
      </w:pPr>
      <w:r w:rsidRPr="00C05F95">
        <w:rPr>
          <w:sz w:val="18"/>
          <w:szCs w:val="18"/>
        </w:rPr>
        <w:t>Director of Debate, University of Mary Washington</w:t>
      </w:r>
    </w:p>
    <w:p w14:paraId="1AAADFA7" w14:textId="3AFDCA96" w:rsidR="00C05F95" w:rsidRDefault="0020776B" w:rsidP="00E97A70">
      <w:pPr>
        <w:jc w:val="center"/>
        <w:rPr>
          <w:rStyle w:val="Hyperlink"/>
          <w:sz w:val="18"/>
          <w:szCs w:val="18"/>
        </w:rPr>
      </w:pPr>
      <w:hyperlink r:id="rId8" w:history="1">
        <w:r w:rsidR="00C05F95" w:rsidRPr="00FF01C5">
          <w:rPr>
            <w:rStyle w:val="Hyperlink"/>
            <w:sz w:val="18"/>
            <w:szCs w:val="18"/>
          </w:rPr>
          <w:t>Adri.debate@gmail.com</w:t>
        </w:r>
      </w:hyperlink>
    </w:p>
    <w:p w14:paraId="3551B881" w14:textId="77777777" w:rsidR="006B0AE6" w:rsidRDefault="006B0AE6" w:rsidP="00E97A70">
      <w:pPr>
        <w:jc w:val="center"/>
        <w:rPr>
          <w:sz w:val="18"/>
          <w:szCs w:val="18"/>
        </w:rPr>
      </w:pPr>
    </w:p>
    <w:p w14:paraId="0AD2B33C" w14:textId="05635DE9" w:rsidR="00C05F95" w:rsidRDefault="00C05F95" w:rsidP="00C05F95">
      <w:pPr>
        <w:pStyle w:val="Heading4"/>
      </w:pPr>
      <w:r>
        <w:t>7</w:t>
      </w:r>
      <w:r w:rsidR="00DD659F">
        <w:t>5</w:t>
      </w:r>
      <w:r w:rsidR="00777FED">
        <w:rPr>
          <w:vertAlign w:val="superscript"/>
        </w:rPr>
        <w:t>th</w:t>
      </w:r>
      <w:r>
        <w:t xml:space="preserve"> National Debate Tournament</w:t>
      </w:r>
    </w:p>
    <w:p w14:paraId="2ADDA03C" w14:textId="0251C3D7" w:rsidR="00777FED" w:rsidRDefault="00C05F95" w:rsidP="00C05F95">
      <w:r>
        <w:t>The 7</w:t>
      </w:r>
      <w:r w:rsidR="00DD659F">
        <w:t>5</w:t>
      </w:r>
      <w:r w:rsidR="00777FED">
        <w:rPr>
          <w:vertAlign w:val="superscript"/>
        </w:rPr>
        <w:t>th</w:t>
      </w:r>
      <w:r>
        <w:t xml:space="preserve"> National Debate Tournament was </w:t>
      </w:r>
      <w:r w:rsidR="008A2B56">
        <w:t xml:space="preserve">hosted by Harvard and </w:t>
      </w:r>
      <w:r w:rsidR="00DD659F">
        <w:t>held online on Classrooms.cloud</w:t>
      </w:r>
      <w:r w:rsidR="00777FED">
        <w:t xml:space="preserve"> due to COVID-19.</w:t>
      </w:r>
    </w:p>
    <w:p w14:paraId="68EE4439" w14:textId="77777777" w:rsidR="008A2B56" w:rsidRDefault="00DD659F" w:rsidP="00C05F95">
      <w:r>
        <w:t xml:space="preserve">The tournament was won by the Dartmouth </w:t>
      </w:r>
      <w:r w:rsidR="008A2B56">
        <w:t xml:space="preserve">College </w:t>
      </w:r>
      <w:r>
        <w:t xml:space="preserve">team of </w:t>
      </w:r>
      <w:proofErr w:type="spellStart"/>
      <w:r>
        <w:t>Raam</w:t>
      </w:r>
      <w:proofErr w:type="spellEnd"/>
      <w:r>
        <w:t xml:space="preserve"> </w:t>
      </w:r>
      <w:proofErr w:type="spellStart"/>
      <w:r>
        <w:t>Tambe</w:t>
      </w:r>
      <w:proofErr w:type="spellEnd"/>
      <w:r>
        <w:t xml:space="preserve"> and Tyler </w:t>
      </w:r>
      <w:proofErr w:type="spellStart"/>
      <w:r>
        <w:t>Vergho</w:t>
      </w:r>
      <w:proofErr w:type="spellEnd"/>
      <w:r>
        <w:t xml:space="preserve">. They defeated </w:t>
      </w:r>
      <w:r w:rsidR="008A2B56">
        <w:t xml:space="preserve">Rafael </w:t>
      </w:r>
      <w:proofErr w:type="spellStart"/>
      <w:r w:rsidR="008A2B56">
        <w:t>Pierry</w:t>
      </w:r>
      <w:proofErr w:type="spellEnd"/>
      <w:r w:rsidR="008A2B56">
        <w:t xml:space="preserve"> and Giorgio </w:t>
      </w:r>
      <w:proofErr w:type="spellStart"/>
      <w:r w:rsidR="008A2B56">
        <w:t>Rabbini</w:t>
      </w:r>
      <w:proofErr w:type="spellEnd"/>
      <w:r w:rsidR="008A2B56">
        <w:t>. The decision was a 5-0 for the affirmative team from Dartmouth.</w:t>
      </w:r>
    </w:p>
    <w:p w14:paraId="09B2CC1D" w14:textId="1528805B" w:rsidR="00C05F95" w:rsidRDefault="00777FED" w:rsidP="00C05F95">
      <w:pPr>
        <w:pStyle w:val="Heading4"/>
      </w:pPr>
      <w:r>
        <w:t xml:space="preserve">Future </w:t>
      </w:r>
      <w:r w:rsidR="00C05F95">
        <w:t>National Debate Tournaments</w:t>
      </w:r>
    </w:p>
    <w:p w14:paraId="6339232B" w14:textId="651E4FC8" w:rsidR="00777FED" w:rsidRDefault="00777FED" w:rsidP="00DD659F"/>
    <w:p w14:paraId="3C29541A" w14:textId="15C5ECE8" w:rsidR="00C05F95" w:rsidRDefault="00C05F95" w:rsidP="00777FED">
      <w:pPr>
        <w:pStyle w:val="ListParagraph"/>
        <w:numPr>
          <w:ilvl w:val="0"/>
          <w:numId w:val="12"/>
        </w:numPr>
      </w:pPr>
      <w:r>
        <w:t xml:space="preserve">The </w:t>
      </w:r>
      <w:r w:rsidR="00777FED">
        <w:t>2022</w:t>
      </w:r>
      <w:r>
        <w:t xml:space="preserve"> National Debate Tournament will be hosted by James Madison University in Harrisonburg, VA</w:t>
      </w:r>
      <w:r w:rsidR="00777FED">
        <w:t>.</w:t>
      </w:r>
      <w:r w:rsidR="00DD659F">
        <w:t xml:space="preserve"> The plan is to host it as a hybrid tournament to allow teams unable to travel to participate online.</w:t>
      </w:r>
    </w:p>
    <w:p w14:paraId="7D2D6479" w14:textId="17A9AB98" w:rsidR="00C05F95" w:rsidRDefault="00C05F95" w:rsidP="00777FED">
      <w:pPr>
        <w:pStyle w:val="ListParagraph"/>
        <w:numPr>
          <w:ilvl w:val="0"/>
          <w:numId w:val="12"/>
        </w:numPr>
      </w:pPr>
      <w:r>
        <w:t xml:space="preserve">The </w:t>
      </w:r>
      <w:r w:rsidR="00777FED">
        <w:t xml:space="preserve">2023 </w:t>
      </w:r>
      <w:r>
        <w:t>National Debate Tournament will be hosted by Wake Forest University in Chantilly, VA</w:t>
      </w:r>
      <w:r w:rsidR="00777FED">
        <w:t>.</w:t>
      </w:r>
    </w:p>
    <w:p w14:paraId="3B381E88" w14:textId="77777777" w:rsidR="00A26C5C" w:rsidRDefault="00A26C5C" w:rsidP="00CF4964"/>
    <w:p w14:paraId="1575CA20" w14:textId="78A7F9D5" w:rsidR="00A26C5C" w:rsidRDefault="00A26C5C" w:rsidP="00A26C5C">
      <w:pPr>
        <w:pStyle w:val="Heading4"/>
      </w:pPr>
      <w:r>
        <w:t>NDT Committee Membership</w:t>
      </w:r>
    </w:p>
    <w:p w14:paraId="3BCA3349" w14:textId="77777777" w:rsidR="00E97A70" w:rsidRDefault="00E97A70" w:rsidP="00A26C5C">
      <w:pPr>
        <w:sectPr w:rsidR="00E97A7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284FF2" w14:textId="484C8D01" w:rsidR="00A26C5C" w:rsidRDefault="00A26C5C" w:rsidP="00A26C5C">
      <w:r>
        <w:t>District 1 – Joel Lemuel, California State University-Northridge</w:t>
      </w:r>
    </w:p>
    <w:p w14:paraId="1E1D7AAB" w14:textId="0EF1865A" w:rsidR="00A26C5C" w:rsidRDefault="00A26C5C" w:rsidP="00A26C5C">
      <w:r>
        <w:t>District 2 – Glen Frappier, Gonzaga University</w:t>
      </w:r>
    </w:p>
    <w:p w14:paraId="62BBECEE" w14:textId="4563C0C3" w:rsidR="00A26C5C" w:rsidRDefault="00A26C5C" w:rsidP="00A26C5C">
      <w:r>
        <w:t xml:space="preserve">District 3 – Matt </w:t>
      </w:r>
      <w:r w:rsidR="00777FED">
        <w:t>Moore</w:t>
      </w:r>
      <w:r>
        <w:t xml:space="preserve"> – University of </w:t>
      </w:r>
      <w:r w:rsidR="00777FED">
        <w:t>Central Oklahoma</w:t>
      </w:r>
    </w:p>
    <w:p w14:paraId="581DF557" w14:textId="7E9EBE34" w:rsidR="00A26C5C" w:rsidRDefault="00A26C5C" w:rsidP="00A26C5C">
      <w:r>
        <w:t>District 4 – David Cram Helwich, University of Minnesota</w:t>
      </w:r>
    </w:p>
    <w:p w14:paraId="2AF3DDFB" w14:textId="15969DDD" w:rsidR="00A26C5C" w:rsidRDefault="00A26C5C" w:rsidP="00A26C5C">
      <w:r>
        <w:t>District 5 – William Repko, Michigan State Universit</w:t>
      </w:r>
      <w:r w:rsidR="00A92847">
        <w:t>y</w:t>
      </w:r>
    </w:p>
    <w:p w14:paraId="58410E93" w14:textId="07D6B909" w:rsidR="00A26C5C" w:rsidRDefault="00A26C5C" w:rsidP="00A26C5C">
      <w:r>
        <w:t>District 6 – Ryan Galloway, Samford University</w:t>
      </w:r>
    </w:p>
    <w:p w14:paraId="538532FC" w14:textId="11ED686D" w:rsidR="00A26C5C" w:rsidRDefault="00A26C5C" w:rsidP="00A26C5C">
      <w:r>
        <w:t>District 7 – Adrienne Brovero, University of Mary Washington, Chair</w:t>
      </w:r>
    </w:p>
    <w:p w14:paraId="5BCBE899" w14:textId="321CC318" w:rsidR="00A26C5C" w:rsidRDefault="00A26C5C" w:rsidP="00A26C5C">
      <w:r>
        <w:t>District 8 – John Turner, Dartmouth College</w:t>
      </w:r>
    </w:p>
    <w:p w14:paraId="14753149" w14:textId="2057B9F8" w:rsidR="00A26C5C" w:rsidRDefault="00A26C5C" w:rsidP="00A26C5C">
      <w:r>
        <w:t>AFA East – John Katsulas, Boston College</w:t>
      </w:r>
    </w:p>
    <w:p w14:paraId="60862753" w14:textId="5BA3C309" w:rsidR="00A26C5C" w:rsidRDefault="00A26C5C" w:rsidP="00A26C5C">
      <w:r>
        <w:t>AFA Central – LaTonya Starks, Northwestern University</w:t>
      </w:r>
    </w:p>
    <w:p w14:paraId="347E1FFD" w14:textId="475979E2" w:rsidR="00A26C5C" w:rsidRDefault="00A26C5C" w:rsidP="00A26C5C">
      <w:r>
        <w:t>ADA South – Matt Gerber, Baylor University</w:t>
      </w:r>
    </w:p>
    <w:p w14:paraId="4EA5A60C" w14:textId="73526171" w:rsidR="00A26C5C" w:rsidRDefault="00A26C5C" w:rsidP="00A26C5C">
      <w:r>
        <w:t>AFA West – Adam Symonds, Arizona State University</w:t>
      </w:r>
    </w:p>
    <w:p w14:paraId="3F9FF98E" w14:textId="77777777" w:rsidR="00E97A70" w:rsidRDefault="00E97A70" w:rsidP="00A26C5C">
      <w:pPr>
        <w:sectPr w:rsidR="00E97A70" w:rsidSect="00E97A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2528DE" w14:textId="3BE29720" w:rsidR="00C05F95" w:rsidRDefault="001D5E6E" w:rsidP="00CF4964">
      <w:pPr>
        <w:pStyle w:val="Heading4"/>
      </w:pPr>
      <w:r>
        <w:br w:type="page"/>
      </w:r>
    </w:p>
    <w:p w14:paraId="6B48E08E" w14:textId="6254B500" w:rsidR="001D5E6E" w:rsidRDefault="00C05F95" w:rsidP="001D5E6E">
      <w:pPr>
        <w:pStyle w:val="Heading4"/>
      </w:pPr>
      <w:r>
        <w:lastRenderedPageBreak/>
        <w:t>Membership</w:t>
      </w:r>
      <w:r w:rsidR="001D5E6E">
        <w:t xml:space="preserve"> 20</w:t>
      </w:r>
      <w:r w:rsidR="008A2B56">
        <w:t>20</w:t>
      </w:r>
      <w:r w:rsidR="001D5E6E">
        <w:t>-20</w:t>
      </w:r>
      <w:r w:rsidR="00777FED">
        <w:t>2</w:t>
      </w:r>
      <w:r w:rsidR="008A2B56">
        <w:t>1</w:t>
      </w:r>
      <w:r w:rsidR="001D5E6E">
        <w:t xml:space="preserve"> Season</w:t>
      </w:r>
    </w:p>
    <w:p w14:paraId="5295E00C" w14:textId="7695ED63" w:rsidR="001D5E6E" w:rsidRDefault="001D5E6E" w:rsidP="001D5E6E">
      <w:r>
        <w:t>There were</w:t>
      </w:r>
      <w:r w:rsidR="00777FED">
        <w:t xml:space="preserve"> </w:t>
      </w:r>
      <w:r w:rsidR="00C17BC3">
        <w:t>59</w:t>
      </w:r>
      <w:r>
        <w:t xml:space="preserve"> subscribing schools as of the January 20</w:t>
      </w:r>
      <w:r w:rsidR="00777FED">
        <w:t>2</w:t>
      </w:r>
      <w:r w:rsidR="00F97F64">
        <w:t>1</w:t>
      </w:r>
      <w:r>
        <w:t xml:space="preserve"> deadline for membership.</w:t>
      </w:r>
    </w:p>
    <w:p w14:paraId="1436C173" w14:textId="2B3E75E6" w:rsidR="001D5E6E" w:rsidRPr="001D5E6E" w:rsidRDefault="001D5E6E" w:rsidP="001D5E6E">
      <w:pPr>
        <w:sectPr w:rsidR="001D5E6E" w:rsidRPr="001D5E6E" w:rsidSect="00E97A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85539" w14:textId="77777777" w:rsidR="00F97F64" w:rsidRDefault="00F97F64" w:rsidP="00C05F95">
      <w:pPr>
        <w:pStyle w:val="ListParagraph"/>
        <w:numPr>
          <w:ilvl w:val="0"/>
          <w:numId w:val="11"/>
        </w:numPr>
      </w:pPr>
      <w:r>
        <w:t>Amherst</w:t>
      </w:r>
    </w:p>
    <w:p w14:paraId="30C347BE" w14:textId="593D0A7D" w:rsidR="00777FED" w:rsidRDefault="00777FED" w:rsidP="00C05F95">
      <w:pPr>
        <w:pStyle w:val="ListParagraph"/>
        <w:numPr>
          <w:ilvl w:val="0"/>
          <w:numId w:val="11"/>
        </w:numPr>
      </w:pPr>
      <w:r>
        <w:t>Arizona State</w:t>
      </w:r>
    </w:p>
    <w:p w14:paraId="06F85188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Baylor University</w:t>
      </w:r>
    </w:p>
    <w:p w14:paraId="1D39F265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Binghamton University</w:t>
      </w:r>
    </w:p>
    <w:p w14:paraId="5E8FFE1E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Boston College</w:t>
      </w:r>
    </w:p>
    <w:p w14:paraId="17141C8E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California State University @ Fullerton</w:t>
      </w:r>
    </w:p>
    <w:p w14:paraId="5CE5E512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California State University @ Long Beach</w:t>
      </w:r>
    </w:p>
    <w:p w14:paraId="19A4F57A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Cornell University</w:t>
      </w:r>
    </w:p>
    <w:p w14:paraId="480AE4A4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Dartmouth College</w:t>
      </w:r>
    </w:p>
    <w:p w14:paraId="6D740CE8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Emory University</w:t>
      </w:r>
    </w:p>
    <w:p w14:paraId="2196DD4C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Emporia University</w:t>
      </w:r>
    </w:p>
    <w:p w14:paraId="4F06531D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George Mason University</w:t>
      </w:r>
    </w:p>
    <w:p w14:paraId="20669C2C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Georgetown University</w:t>
      </w:r>
    </w:p>
    <w:p w14:paraId="6B0E905A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Gonzaga University</w:t>
      </w:r>
    </w:p>
    <w:p w14:paraId="1C15DD6E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Harvard University</w:t>
      </w:r>
    </w:p>
    <w:p w14:paraId="62915DFB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Indiana University</w:t>
      </w:r>
    </w:p>
    <w:p w14:paraId="159DF7E9" w14:textId="7ADF0F7F" w:rsidR="00777FED" w:rsidRDefault="00777FED" w:rsidP="00C05F95">
      <w:pPr>
        <w:pStyle w:val="ListParagraph"/>
        <w:numPr>
          <w:ilvl w:val="0"/>
          <w:numId w:val="11"/>
        </w:numPr>
      </w:pPr>
      <w:r>
        <w:t>James Madison University</w:t>
      </w:r>
    </w:p>
    <w:p w14:paraId="5A627EEF" w14:textId="23210D4B" w:rsidR="00F97F64" w:rsidRDefault="00F97F64" w:rsidP="00C05F95">
      <w:pPr>
        <w:pStyle w:val="ListParagraph"/>
        <w:numPr>
          <w:ilvl w:val="0"/>
          <w:numId w:val="11"/>
        </w:numPr>
      </w:pPr>
      <w:r>
        <w:t>Johnson County Community College</w:t>
      </w:r>
    </w:p>
    <w:p w14:paraId="2BDC4639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Kansas State University</w:t>
      </w:r>
    </w:p>
    <w:p w14:paraId="6785A05C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Liberty University</w:t>
      </w:r>
    </w:p>
    <w:p w14:paraId="37E0E8ED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Michigan State University</w:t>
      </w:r>
    </w:p>
    <w:p w14:paraId="2A2FD3BA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Missouri State University</w:t>
      </w:r>
    </w:p>
    <w:p w14:paraId="00D18EE8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New York University</w:t>
      </w:r>
    </w:p>
    <w:p w14:paraId="3F4B40F7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Northwestern University</w:t>
      </w:r>
    </w:p>
    <w:p w14:paraId="431A197A" w14:textId="77777777" w:rsidR="00F97F64" w:rsidRDefault="00F97F64" w:rsidP="00C05F95">
      <w:pPr>
        <w:pStyle w:val="ListParagraph"/>
        <w:numPr>
          <w:ilvl w:val="0"/>
          <w:numId w:val="11"/>
        </w:numPr>
      </w:pPr>
      <w:r>
        <w:t>Purdue University</w:t>
      </w:r>
    </w:p>
    <w:p w14:paraId="62636738" w14:textId="6B840754" w:rsidR="00777FED" w:rsidRDefault="00777FED" w:rsidP="00C05F95">
      <w:pPr>
        <w:pStyle w:val="ListParagraph"/>
        <w:numPr>
          <w:ilvl w:val="0"/>
          <w:numId w:val="11"/>
        </w:numPr>
      </w:pPr>
      <w:r>
        <w:t>Rutgers University</w:t>
      </w:r>
    </w:p>
    <w:p w14:paraId="183DFD69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Samford University</w:t>
      </w:r>
    </w:p>
    <w:p w14:paraId="3B454A7F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Southwestern College</w:t>
      </w:r>
    </w:p>
    <w:p w14:paraId="2E8EA950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Trinity University</w:t>
      </w:r>
    </w:p>
    <w:p w14:paraId="1B257A11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United States Military Academy</w:t>
      </w:r>
    </w:p>
    <w:p w14:paraId="35D8D636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United States Naval Academy</w:t>
      </w:r>
    </w:p>
    <w:p w14:paraId="11683397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California @ Berkeley</w:t>
      </w:r>
    </w:p>
    <w:p w14:paraId="4300B11C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Central Oklahoma</w:t>
      </w:r>
    </w:p>
    <w:p w14:paraId="236A0ED8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Georgia</w:t>
      </w:r>
    </w:p>
    <w:p w14:paraId="3A8E3F9C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Houston</w:t>
      </w:r>
    </w:p>
    <w:p w14:paraId="54C4F708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Iowa</w:t>
      </w:r>
    </w:p>
    <w:p w14:paraId="485A2D0E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Kansas</w:t>
      </w:r>
    </w:p>
    <w:p w14:paraId="3FEBD16F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Kentucky</w:t>
      </w:r>
    </w:p>
    <w:p w14:paraId="0F90CBD1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Louisville</w:t>
      </w:r>
    </w:p>
    <w:p w14:paraId="19F5AC19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Mary Washington</w:t>
      </w:r>
    </w:p>
    <w:p w14:paraId="6CEF4B71" w14:textId="77777777" w:rsidR="00F97F64" w:rsidRDefault="00F97F64" w:rsidP="00C05F95">
      <w:pPr>
        <w:pStyle w:val="ListParagraph"/>
        <w:numPr>
          <w:ilvl w:val="0"/>
          <w:numId w:val="11"/>
        </w:numPr>
      </w:pPr>
      <w:r>
        <w:t>University of Massachusetts – Amherst</w:t>
      </w:r>
    </w:p>
    <w:p w14:paraId="7688D9E3" w14:textId="49E4E343" w:rsidR="00777FED" w:rsidRDefault="00777FED" w:rsidP="00C05F95">
      <w:pPr>
        <w:pStyle w:val="ListParagraph"/>
        <w:numPr>
          <w:ilvl w:val="0"/>
          <w:numId w:val="11"/>
        </w:numPr>
      </w:pPr>
      <w:r>
        <w:t>University of Miami</w:t>
      </w:r>
    </w:p>
    <w:p w14:paraId="73CB513D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Michigan</w:t>
      </w:r>
    </w:p>
    <w:p w14:paraId="2DD6C697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Minnesota</w:t>
      </w:r>
    </w:p>
    <w:p w14:paraId="09C50F07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Nevada @ Las Vegas</w:t>
      </w:r>
    </w:p>
    <w:p w14:paraId="44778B32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Pittsburgh</w:t>
      </w:r>
    </w:p>
    <w:p w14:paraId="0D934E06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Rochester</w:t>
      </w:r>
    </w:p>
    <w:p w14:paraId="0E24DC0D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Southern California</w:t>
      </w:r>
    </w:p>
    <w:p w14:paraId="14C019AA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Texas @ Austin</w:t>
      </w:r>
    </w:p>
    <w:p w14:paraId="66C84B05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Texas @ Dallas</w:t>
      </w:r>
    </w:p>
    <w:p w14:paraId="7D06A456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University of Texas @ San Antonio</w:t>
      </w:r>
    </w:p>
    <w:p w14:paraId="3B6E6738" w14:textId="77777777" w:rsidR="00C17BC3" w:rsidRDefault="00C17BC3" w:rsidP="00C05F95">
      <w:pPr>
        <w:pStyle w:val="ListParagraph"/>
        <w:numPr>
          <w:ilvl w:val="0"/>
          <w:numId w:val="11"/>
        </w:numPr>
      </w:pPr>
      <w:r>
        <w:t>University of Tulsa</w:t>
      </w:r>
    </w:p>
    <w:p w14:paraId="1BF3162F" w14:textId="0B73F9C2" w:rsidR="00C17BC3" w:rsidRDefault="00C17BC3" w:rsidP="00C17BC3">
      <w:pPr>
        <w:pStyle w:val="ListParagraph"/>
        <w:numPr>
          <w:ilvl w:val="0"/>
          <w:numId w:val="11"/>
        </w:numPr>
      </w:pPr>
      <w:r>
        <w:t xml:space="preserve">University of West Georgia </w:t>
      </w:r>
    </w:p>
    <w:p w14:paraId="36FB33C0" w14:textId="2EA2ED17" w:rsidR="00777FED" w:rsidRDefault="00777FED" w:rsidP="00C05F95">
      <w:pPr>
        <w:pStyle w:val="ListParagraph"/>
        <w:numPr>
          <w:ilvl w:val="0"/>
          <w:numId w:val="11"/>
        </w:numPr>
      </w:pPr>
      <w:r>
        <w:t>University of Wyoming</w:t>
      </w:r>
    </w:p>
    <w:p w14:paraId="52798625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Wake Forest University</w:t>
      </w:r>
    </w:p>
    <w:p w14:paraId="1E7B8A13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Wayne State University</w:t>
      </w:r>
    </w:p>
    <w:p w14:paraId="587050A6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Weber State University</w:t>
      </w:r>
    </w:p>
    <w:p w14:paraId="14B8350A" w14:textId="77777777" w:rsidR="00C17BC3" w:rsidRDefault="00C17BC3" w:rsidP="00C05F95">
      <w:pPr>
        <w:pStyle w:val="ListParagraph"/>
        <w:numPr>
          <w:ilvl w:val="0"/>
          <w:numId w:val="11"/>
        </w:numPr>
      </w:pPr>
      <w:r>
        <w:t>Western Washington University</w:t>
      </w:r>
    </w:p>
    <w:p w14:paraId="78FBF2E4" w14:textId="77777777" w:rsidR="00777FED" w:rsidRDefault="00777FED" w:rsidP="00C05F95">
      <w:pPr>
        <w:pStyle w:val="ListParagraph"/>
        <w:numPr>
          <w:ilvl w:val="0"/>
          <w:numId w:val="11"/>
        </w:numPr>
      </w:pPr>
      <w:r>
        <w:t>Wichita State University</w:t>
      </w:r>
    </w:p>
    <w:p w14:paraId="2444295B" w14:textId="1049C44A" w:rsidR="00C05F95" w:rsidRPr="00C05F95" w:rsidRDefault="00C05F95" w:rsidP="00777FED">
      <w:pPr>
        <w:pStyle w:val="ListParagraph"/>
      </w:pPr>
    </w:p>
    <w:p w14:paraId="347182AE" w14:textId="77777777" w:rsidR="00C05F95" w:rsidRDefault="00C05F95" w:rsidP="00C05F95">
      <w:pPr>
        <w:sectPr w:rsidR="00C05F95" w:rsidSect="00C05F9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C022C9" w14:textId="709602E8" w:rsidR="00C05F95" w:rsidRDefault="00C05F95" w:rsidP="00CF4964"/>
    <w:p w14:paraId="05332F49" w14:textId="6303EC1F" w:rsidR="00777FED" w:rsidRDefault="00C17BC3" w:rsidP="00777FED">
      <w:pPr>
        <w:pStyle w:val="Heading4"/>
      </w:pPr>
      <w:r>
        <w:t>Continuing COVID Challenges</w:t>
      </w:r>
    </w:p>
    <w:p w14:paraId="3DD36B00" w14:textId="04A77B9E" w:rsidR="00777FED" w:rsidRDefault="00777FED" w:rsidP="00790AED">
      <w:pPr>
        <w:pStyle w:val="ListParagraph"/>
        <w:numPr>
          <w:ilvl w:val="0"/>
          <w:numId w:val="13"/>
        </w:numPr>
      </w:pPr>
      <w:r>
        <w:t>COVID Impacts</w:t>
      </w:r>
    </w:p>
    <w:p w14:paraId="283DFDAB" w14:textId="5B5F1FCB" w:rsidR="00777FED" w:rsidRDefault="00C17BC3" w:rsidP="00790AED">
      <w:pPr>
        <w:pStyle w:val="ListParagraph"/>
        <w:numPr>
          <w:ilvl w:val="1"/>
          <w:numId w:val="13"/>
        </w:numPr>
      </w:pPr>
      <w:r>
        <w:t>Tournaments have continued mostly online, though vaccination and hybrid formats are facilitating some travel.</w:t>
      </w:r>
    </w:p>
    <w:p w14:paraId="6D72D9A4" w14:textId="7FD95535" w:rsidR="00AB46E8" w:rsidRDefault="00AB46E8" w:rsidP="00790AED">
      <w:pPr>
        <w:pStyle w:val="ListParagraph"/>
        <w:numPr>
          <w:ilvl w:val="1"/>
          <w:numId w:val="13"/>
        </w:numPr>
      </w:pPr>
      <w:r>
        <w:t>Many programs report struggles to recruit novices</w:t>
      </w:r>
      <w:r w:rsidR="00C17BC3">
        <w:t xml:space="preserve"> and retain debaters at all levels</w:t>
      </w:r>
      <w:r>
        <w:t>.</w:t>
      </w:r>
    </w:p>
    <w:p w14:paraId="5B6BD206" w14:textId="3626114F" w:rsidR="00790AED" w:rsidRDefault="00790AED" w:rsidP="00790AED">
      <w:pPr>
        <w:pStyle w:val="ListParagraph"/>
        <w:numPr>
          <w:ilvl w:val="1"/>
          <w:numId w:val="13"/>
        </w:numPr>
      </w:pPr>
      <w:r>
        <w:lastRenderedPageBreak/>
        <w:t>Many programs have had significant cuts to their budget.</w:t>
      </w:r>
    </w:p>
    <w:p w14:paraId="231ECE07" w14:textId="5E94BAA7" w:rsidR="00790AED" w:rsidRDefault="00790AED" w:rsidP="00790AED">
      <w:pPr>
        <w:pStyle w:val="ListParagraph"/>
        <w:numPr>
          <w:ilvl w:val="2"/>
          <w:numId w:val="13"/>
        </w:numPr>
      </w:pPr>
      <w:r>
        <w:t>Travel costs and entry fees reduced</w:t>
      </w:r>
    </w:p>
    <w:p w14:paraId="0AC982C5" w14:textId="019F9EA2" w:rsidR="00790AED" w:rsidRDefault="00790AED" w:rsidP="00790AED">
      <w:pPr>
        <w:pStyle w:val="ListParagraph"/>
        <w:numPr>
          <w:ilvl w:val="2"/>
          <w:numId w:val="13"/>
        </w:numPr>
      </w:pPr>
      <w:r>
        <w:t>Concerns that budgets will not be restored to prior levels</w:t>
      </w:r>
    </w:p>
    <w:p w14:paraId="63954F9E" w14:textId="63F09A06" w:rsidR="00790AED" w:rsidRDefault="00790AED" w:rsidP="00790AED">
      <w:pPr>
        <w:pStyle w:val="ListParagraph"/>
        <w:numPr>
          <w:ilvl w:val="3"/>
          <w:numId w:val="13"/>
        </w:numPr>
      </w:pPr>
      <w:r>
        <w:t>Economic circumstances</w:t>
      </w:r>
    </w:p>
    <w:p w14:paraId="12304D32" w14:textId="76B122AF" w:rsidR="00790AED" w:rsidRDefault="00790AED" w:rsidP="00790AED">
      <w:pPr>
        <w:pStyle w:val="ListParagraph"/>
        <w:numPr>
          <w:ilvl w:val="3"/>
          <w:numId w:val="13"/>
        </w:numPr>
      </w:pPr>
      <w:r>
        <w:t>Justifying need for in-person travel</w:t>
      </w:r>
    </w:p>
    <w:p w14:paraId="5371002C" w14:textId="148A7DEF" w:rsidR="00790AED" w:rsidRDefault="00790AED" w:rsidP="00790AED">
      <w:pPr>
        <w:pStyle w:val="ListParagraph"/>
        <w:numPr>
          <w:ilvl w:val="0"/>
          <w:numId w:val="13"/>
        </w:numPr>
      </w:pPr>
      <w:r>
        <w:t>Many programs are engaging in expanding outreach to raise their profile:</w:t>
      </w:r>
    </w:p>
    <w:p w14:paraId="200DF2FF" w14:textId="6D4DF57C" w:rsidR="00790AED" w:rsidRDefault="00790AED" w:rsidP="00790AED">
      <w:pPr>
        <w:pStyle w:val="ListParagraph"/>
        <w:numPr>
          <w:ilvl w:val="1"/>
          <w:numId w:val="13"/>
        </w:numPr>
      </w:pPr>
      <w:r>
        <w:t>Public debates</w:t>
      </w:r>
    </w:p>
    <w:p w14:paraId="62CF9114" w14:textId="22752B12" w:rsidR="00790AED" w:rsidRDefault="00790AED" w:rsidP="00790AED">
      <w:pPr>
        <w:pStyle w:val="ListParagraph"/>
        <w:numPr>
          <w:ilvl w:val="1"/>
          <w:numId w:val="13"/>
        </w:numPr>
      </w:pPr>
      <w:r>
        <w:t>Many schools participated in the AFA’s DebateWatch programming.</w:t>
      </w:r>
    </w:p>
    <w:p w14:paraId="04021CFF" w14:textId="77777777" w:rsidR="00790AED" w:rsidRPr="00777FED" w:rsidRDefault="00790AED" w:rsidP="00777FED"/>
    <w:sectPr w:rsidR="00790AED" w:rsidRPr="00777FED" w:rsidSect="00C05F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C543" w14:textId="77777777" w:rsidR="0020776B" w:rsidRDefault="0020776B" w:rsidP="001D5E6E">
      <w:pPr>
        <w:spacing w:after="0" w:line="240" w:lineRule="auto"/>
      </w:pPr>
      <w:r>
        <w:separator/>
      </w:r>
    </w:p>
  </w:endnote>
  <w:endnote w:type="continuationSeparator" w:id="0">
    <w:p w14:paraId="490AAA73" w14:textId="77777777" w:rsidR="0020776B" w:rsidRDefault="0020776B" w:rsidP="001D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9A42" w14:textId="77777777" w:rsidR="0020776B" w:rsidRDefault="0020776B" w:rsidP="001D5E6E">
      <w:pPr>
        <w:spacing w:after="0" w:line="240" w:lineRule="auto"/>
      </w:pPr>
      <w:r>
        <w:separator/>
      </w:r>
    </w:p>
  </w:footnote>
  <w:footnote w:type="continuationSeparator" w:id="0">
    <w:p w14:paraId="214CD392" w14:textId="77777777" w:rsidR="0020776B" w:rsidRDefault="0020776B" w:rsidP="001D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8660" w14:textId="042EAC1C" w:rsidR="001D5E6E" w:rsidRPr="00A26C5C" w:rsidRDefault="001D5E6E">
    <w:pPr>
      <w:pStyle w:val="Header"/>
      <w:rPr>
        <w:b/>
        <w:bCs/>
      </w:rPr>
    </w:pPr>
    <w:r w:rsidRPr="00A26C5C">
      <w:rPr>
        <w:b/>
        <w:bCs/>
      </w:rPr>
      <w:fldChar w:fldCharType="begin"/>
    </w:r>
    <w:r w:rsidRPr="00A26C5C">
      <w:rPr>
        <w:b/>
        <w:bCs/>
      </w:rPr>
      <w:instrText xml:space="preserve"> FILENAME   \* MERGEFORMAT </w:instrText>
    </w:r>
    <w:r w:rsidRPr="00A26C5C">
      <w:rPr>
        <w:b/>
        <w:bCs/>
      </w:rPr>
      <w:fldChar w:fldCharType="separate"/>
    </w:r>
    <w:r w:rsidR="00DD659F">
      <w:rPr>
        <w:b/>
        <w:bCs/>
        <w:noProof/>
      </w:rPr>
      <w:t>NDT Chair Report-AFA-NCA Seattle-11-20-21</w:t>
    </w:r>
    <w:r w:rsidRPr="00A26C5C">
      <w:rPr>
        <w:b/>
        <w:bCs/>
      </w:rPr>
      <w:fldChar w:fldCharType="end"/>
    </w:r>
    <w:r w:rsidR="00777FED">
      <w:rPr>
        <w:b/>
        <w:bCs/>
      </w:rPr>
      <w:tab/>
    </w:r>
    <w:r w:rsidRPr="00A26C5C">
      <w:rPr>
        <w:b/>
        <w:bCs/>
      </w:rPr>
      <w:tab/>
      <w:t xml:space="preserve">Page </w:t>
    </w:r>
    <w:r w:rsidRPr="00A26C5C">
      <w:rPr>
        <w:b/>
        <w:bCs/>
      </w:rPr>
      <w:fldChar w:fldCharType="begin"/>
    </w:r>
    <w:r w:rsidRPr="00A26C5C">
      <w:rPr>
        <w:b/>
        <w:bCs/>
      </w:rPr>
      <w:instrText xml:space="preserve"> PAGE  \* Arabic  \* MERGEFORMAT </w:instrText>
    </w:r>
    <w:r w:rsidRPr="00A26C5C">
      <w:rPr>
        <w:b/>
        <w:bCs/>
      </w:rPr>
      <w:fldChar w:fldCharType="separate"/>
    </w:r>
    <w:r w:rsidRPr="00A26C5C">
      <w:rPr>
        <w:b/>
        <w:bCs/>
        <w:noProof/>
      </w:rPr>
      <w:t>1</w:t>
    </w:r>
    <w:r w:rsidRPr="00A26C5C">
      <w:rPr>
        <w:b/>
        <w:bCs/>
      </w:rPr>
      <w:fldChar w:fldCharType="end"/>
    </w:r>
    <w:r w:rsidRPr="00A26C5C">
      <w:rPr>
        <w:b/>
        <w:bCs/>
      </w:rPr>
      <w:t xml:space="preserve"> of </w:t>
    </w:r>
    <w:r w:rsidRPr="00A26C5C">
      <w:rPr>
        <w:b/>
        <w:bCs/>
      </w:rPr>
      <w:fldChar w:fldCharType="begin"/>
    </w:r>
    <w:r w:rsidRPr="00A26C5C">
      <w:rPr>
        <w:b/>
        <w:bCs/>
      </w:rPr>
      <w:instrText xml:space="preserve"> NUMPAGES  \* Arabic  \* MERGEFORMAT </w:instrText>
    </w:r>
    <w:r w:rsidRPr="00A26C5C">
      <w:rPr>
        <w:b/>
        <w:bCs/>
      </w:rPr>
      <w:fldChar w:fldCharType="separate"/>
    </w:r>
    <w:r w:rsidRPr="00A26C5C">
      <w:rPr>
        <w:b/>
        <w:bCs/>
        <w:noProof/>
      </w:rPr>
      <w:t>2</w:t>
    </w:r>
    <w:r w:rsidRPr="00A26C5C">
      <w:rPr>
        <w:b/>
        <w:bCs/>
      </w:rPr>
      <w:fldChar w:fldCharType="end"/>
    </w:r>
  </w:p>
  <w:p w14:paraId="3D21C214" w14:textId="77777777" w:rsidR="001D5E6E" w:rsidRDefault="001D5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1AAA"/>
    <w:multiLevelType w:val="hybridMultilevel"/>
    <w:tmpl w:val="21E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7CC5"/>
    <w:multiLevelType w:val="hybridMultilevel"/>
    <w:tmpl w:val="C6F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B2591"/>
    <w:multiLevelType w:val="hybridMultilevel"/>
    <w:tmpl w:val="B53C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5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302294872"/>
    <w:docVar w:name="VerbatimVersion" w:val="5.1"/>
  </w:docVars>
  <w:rsids>
    <w:rsidRoot w:val="00C05F95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D5E6E"/>
    <w:rsid w:val="001E527A"/>
    <w:rsid w:val="001F78CE"/>
    <w:rsid w:val="0020776B"/>
    <w:rsid w:val="00251FC7"/>
    <w:rsid w:val="0028433C"/>
    <w:rsid w:val="002855A7"/>
    <w:rsid w:val="002B146A"/>
    <w:rsid w:val="002B4C2D"/>
    <w:rsid w:val="002B5E17"/>
    <w:rsid w:val="002E595E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66C7B"/>
    <w:rsid w:val="0057268A"/>
    <w:rsid w:val="005976A4"/>
    <w:rsid w:val="005D2912"/>
    <w:rsid w:val="006065BD"/>
    <w:rsid w:val="00645FA9"/>
    <w:rsid w:val="00647866"/>
    <w:rsid w:val="00665003"/>
    <w:rsid w:val="006A2AD0"/>
    <w:rsid w:val="006B0AE6"/>
    <w:rsid w:val="006C2375"/>
    <w:rsid w:val="006D4ECC"/>
    <w:rsid w:val="00722258"/>
    <w:rsid w:val="007243E5"/>
    <w:rsid w:val="00766EA0"/>
    <w:rsid w:val="00777FED"/>
    <w:rsid w:val="00790AED"/>
    <w:rsid w:val="007A2226"/>
    <w:rsid w:val="007F5B66"/>
    <w:rsid w:val="00823A1C"/>
    <w:rsid w:val="00845B9D"/>
    <w:rsid w:val="00860984"/>
    <w:rsid w:val="008A2B56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26C5C"/>
    <w:rsid w:val="00A92847"/>
    <w:rsid w:val="00A93661"/>
    <w:rsid w:val="00A95652"/>
    <w:rsid w:val="00AB46E8"/>
    <w:rsid w:val="00AC0AB8"/>
    <w:rsid w:val="00B33C6D"/>
    <w:rsid w:val="00B4508F"/>
    <w:rsid w:val="00B55AD5"/>
    <w:rsid w:val="00B8057C"/>
    <w:rsid w:val="00BD6238"/>
    <w:rsid w:val="00BF593B"/>
    <w:rsid w:val="00BF773A"/>
    <w:rsid w:val="00BF7E81"/>
    <w:rsid w:val="00C05F95"/>
    <w:rsid w:val="00C13773"/>
    <w:rsid w:val="00C17BC3"/>
    <w:rsid w:val="00C17CC8"/>
    <w:rsid w:val="00C769F9"/>
    <w:rsid w:val="00C83417"/>
    <w:rsid w:val="00C9604F"/>
    <w:rsid w:val="00CA19AA"/>
    <w:rsid w:val="00CC5298"/>
    <w:rsid w:val="00CD736E"/>
    <w:rsid w:val="00CD798D"/>
    <w:rsid w:val="00CE161E"/>
    <w:rsid w:val="00CF4964"/>
    <w:rsid w:val="00CF59A8"/>
    <w:rsid w:val="00D20051"/>
    <w:rsid w:val="00D325A9"/>
    <w:rsid w:val="00D36A8A"/>
    <w:rsid w:val="00D61409"/>
    <w:rsid w:val="00D6691E"/>
    <w:rsid w:val="00D71170"/>
    <w:rsid w:val="00DA1C92"/>
    <w:rsid w:val="00DA25D4"/>
    <w:rsid w:val="00DA6538"/>
    <w:rsid w:val="00DD659F"/>
    <w:rsid w:val="00E15E75"/>
    <w:rsid w:val="00E5262C"/>
    <w:rsid w:val="00E87EC6"/>
    <w:rsid w:val="00E97A70"/>
    <w:rsid w:val="00EC7DC4"/>
    <w:rsid w:val="00ED30CF"/>
    <w:rsid w:val="00F176EF"/>
    <w:rsid w:val="00F211A1"/>
    <w:rsid w:val="00F45E10"/>
    <w:rsid w:val="00F6364A"/>
    <w:rsid w:val="00F9113A"/>
    <w:rsid w:val="00F97F64"/>
    <w:rsid w:val="00FD7F48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A13A"/>
  <w15:chartTrackingRefBased/>
  <w15:docId w15:val="{6008DFB3-93E9-4492-AB1D-A85F665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E87EC6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E87EC6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87EC6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E87EC6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E87EC6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E87E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7EC6"/>
  </w:style>
  <w:style w:type="character" w:customStyle="1" w:styleId="Heading1Char">
    <w:name w:val="Heading 1 Char"/>
    <w:aliases w:val="Pocket Char"/>
    <w:basedOn w:val="DefaultParagraphFont"/>
    <w:link w:val="Heading1"/>
    <w:rsid w:val="00E87EC6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87EC6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E87EC6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E87EC6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E87EC6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E87EC6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E87EC6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E87EC6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7EC6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05F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C05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.deba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17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F369-089B-4251-B238-3A7DAE2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Kelly Young</cp:lastModifiedBy>
  <cp:revision>2</cp:revision>
  <dcterms:created xsi:type="dcterms:W3CDTF">2021-11-20T18:32:00Z</dcterms:created>
  <dcterms:modified xsi:type="dcterms:W3CDTF">2021-11-20T18:32:00Z</dcterms:modified>
</cp:coreProperties>
</file>